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10" w:type="dxa"/>
        <w:tblLook w:val="0000" w:firstRow="0" w:lastRow="0" w:firstColumn="0" w:lastColumn="0" w:noHBand="0" w:noVBand="0"/>
      </w:tblPr>
      <w:tblGrid>
        <w:gridCol w:w="7"/>
        <w:gridCol w:w="1431"/>
        <w:gridCol w:w="2049"/>
        <w:gridCol w:w="217"/>
        <w:gridCol w:w="421"/>
        <w:gridCol w:w="177"/>
        <w:gridCol w:w="637"/>
        <w:gridCol w:w="343"/>
        <w:gridCol w:w="593"/>
        <w:gridCol w:w="336"/>
        <w:gridCol w:w="1052"/>
        <w:gridCol w:w="1006"/>
        <w:gridCol w:w="1091"/>
        <w:gridCol w:w="10"/>
        <w:gridCol w:w="996"/>
      </w:tblGrid>
      <w:tr w:rsidR="00F822CB" w:rsidTr="00F822CB">
        <w:trPr>
          <w:gridBefore w:val="1"/>
          <w:gridAfter w:val="1"/>
          <w:wBefore w:w="7" w:type="dxa"/>
          <w:wAfter w:w="996" w:type="dxa"/>
          <w:trHeight w:val="2700"/>
        </w:trPr>
        <w:tc>
          <w:tcPr>
            <w:tcW w:w="3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Default="00F822CB">
            <w:pPr>
              <w:spacing w:line="240" w:lineRule="auto"/>
            </w:pPr>
          </w:p>
          <w:p w:rsidR="00F822CB" w:rsidRPr="009170B2" w:rsidRDefault="00F822CB" w:rsidP="00F4389D">
            <w:pPr>
              <w:spacing w:line="240" w:lineRule="auto"/>
              <w:jc w:val="center"/>
              <w:rPr>
                <w:rFonts w:eastAsia="Droid Sans"/>
                <w:color w:val="CCCCCC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25CA6FB9" wp14:editId="622CE525">
                      <wp:extent cx="2028825" cy="847725"/>
                      <wp:effectExtent l="19050" t="19050" r="28575" b="2857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CB" w:rsidRDefault="00F822CB" w:rsidP="00F822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640080" tIns="32004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59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" filled="f" strokecolor="gray [1629]" strokeweight="3.5pt">
                      <v:stroke dashstyle="3 1"/>
                      <v:textbox inset="50.4pt,25.2pt">
                        <w:txbxContent>
                          <w:p w:rsidR="00F822CB" w:rsidRDefault="00F822CB" w:rsidP="00F822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Droid Sans"/>
                <w:color w:val="CCCCCC"/>
                <w:sz w:val="24"/>
                <w:szCs w:val="24"/>
              </w:rPr>
              <w:t>COMPANY NAME</w:t>
            </w:r>
          </w:p>
          <w:p w:rsidR="00F822CB" w:rsidRDefault="00F822CB" w:rsidP="00F4389D">
            <w:pPr>
              <w:spacing w:line="240" w:lineRule="auto"/>
              <w:jc w:val="center"/>
              <w:rPr>
                <w:rFonts w:ascii="Droid Sans" w:eastAsia="Droid Sans" w:hAnsi="Droid Sans" w:cs="Droid Sans"/>
                <w:b/>
                <w:bCs/>
                <w:sz w:val="48"/>
                <w:szCs w:val="48"/>
              </w:rPr>
            </w:pPr>
            <w:r>
              <w:rPr>
                <w:rFonts w:eastAsia="Droid Sans"/>
                <w:b/>
                <w:bCs/>
                <w:sz w:val="36"/>
                <w:szCs w:val="48"/>
              </w:rPr>
              <w:t>BILLING STATEMENT</w:t>
            </w:r>
          </w:p>
        </w:tc>
        <w:tc>
          <w:tcPr>
            <w:tcW w:w="81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Default="00F822CB">
            <w:pPr>
              <w:spacing w:line="240" w:lineRule="auto"/>
              <w:jc w:val="right"/>
            </w:pPr>
          </w:p>
        </w:tc>
        <w:tc>
          <w:tcPr>
            <w:tcW w:w="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Default="00F822CB">
            <w:pPr>
              <w:spacing w:line="240" w:lineRule="auto"/>
              <w:jc w:val="right"/>
            </w:pPr>
          </w:p>
        </w:tc>
        <w:tc>
          <w:tcPr>
            <w:tcW w:w="408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Default="00F822CB">
            <w:pPr>
              <w:spacing w:line="240" w:lineRule="auto"/>
              <w:jc w:val="right"/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2381"/>
              <w:gridCol w:w="1605"/>
            </w:tblGrid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F438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Pr="00FE291E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December </w:t>
                  </w:r>
                  <w:r w:rsidRPr="00FE291E">
                    <w:rPr>
                      <w:sz w:val="18"/>
                    </w:rPr>
                    <w:t xml:space="preserve"> 201</w:t>
                  </w:r>
                  <w:r>
                    <w:rPr>
                      <w:sz w:val="18"/>
                    </w:rPr>
                    <w:t>2</w:t>
                  </w:r>
                </w:p>
              </w:tc>
            </w:tr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024238">
                    <w:rPr>
                      <w:color w:val="auto"/>
                      <w:sz w:val="18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F4389D">
                  <w:pPr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16</w:t>
                  </w:r>
                  <w:r w:rsidRPr="008F066B">
                    <w:rPr>
                      <w:color w:val="auto"/>
                      <w:sz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</w:rPr>
                    <w:t xml:space="preserve">December </w:t>
                  </w:r>
                  <w:r w:rsidRPr="008F066B">
                    <w:rPr>
                      <w:color w:val="auto"/>
                      <w:sz w:val="18"/>
                    </w:rPr>
                    <w:t xml:space="preserve"> 2012</w:t>
                  </w:r>
                </w:p>
              </w:tc>
            </w:tr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914A34">
                  <w:pPr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 xml:space="preserve">PO12345 </w:t>
                  </w:r>
                </w:p>
              </w:tc>
            </w:tr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REF</w:t>
                  </w:r>
                  <w:r w:rsidRPr="00FE291E">
                    <w:rPr>
                      <w:sz w:val="18"/>
                    </w:rPr>
                    <w:t>12345</w:t>
                  </w:r>
                </w:p>
              </w:tc>
            </w:tr>
          </w:tbl>
          <w:p w:rsidR="00F822CB" w:rsidRDefault="00F822CB">
            <w:pPr>
              <w:spacing w:line="240" w:lineRule="auto"/>
            </w:pPr>
          </w:p>
          <w:p w:rsidR="00F822CB" w:rsidRDefault="00F822CB">
            <w:pPr>
              <w:spacing w:line="240" w:lineRule="auto"/>
            </w:pPr>
          </w:p>
          <w:p w:rsidR="00F822CB" w:rsidRDefault="00F822CB">
            <w:pPr>
              <w:spacing w:line="240" w:lineRule="auto"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 xml:space="preserve">         </w:t>
            </w:r>
          </w:p>
        </w:tc>
      </w:tr>
      <w:tr w:rsidR="00F822CB" w:rsidTr="00F822CB">
        <w:trPr>
          <w:gridBefore w:val="1"/>
          <w:gridAfter w:val="1"/>
          <w:wBefore w:w="7" w:type="dxa"/>
          <w:wAfter w:w="996" w:type="dxa"/>
          <w:trHeight w:val="2280"/>
        </w:trPr>
        <w:tc>
          <w:tcPr>
            <w:tcW w:w="4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CLIENT DETAILS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4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F822CB" w:rsidRPr="00FE291E" w:rsidRDefault="00F822CB" w:rsidP="0020693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MY DETAILS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F822CB" w:rsidRPr="00FE291E" w:rsidRDefault="00F822CB" w:rsidP="006D66C3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F822CB" w:rsidRPr="00FE291E" w:rsidRDefault="00F822CB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F822CB" w:rsidRPr="00FE291E" w:rsidRDefault="00F822CB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  <w:r w:rsidRPr="00FE291E">
              <w:rPr>
                <w:sz w:val="18"/>
                <w:szCs w:val="18"/>
              </w:rPr>
              <w:t xml:space="preserve"> </w:t>
            </w: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F822CB">
            <w:pPr>
              <w:tabs>
                <w:tab w:val="left" w:pos="18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#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F822CB" w:rsidTr="00F822CB"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A87F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FE291E" w:rsidRDefault="00F822CB" w:rsidP="00A87F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006" w:type="dxa"/>
            <w:gridSpan w:val="2"/>
          </w:tcPr>
          <w:p w:rsidR="00F822CB" w:rsidRDefault="00F822CB" w:rsidP="00A87F3B">
            <w:pPr>
              <w:jc w:val="right"/>
              <w:rPr>
                <w:sz w:val="20"/>
                <w:szCs w:val="20"/>
              </w:rPr>
            </w:pP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022BB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022BB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542C5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B3E" w:rsidRDefault="00A77B3E">
      <w:pPr>
        <w:spacing w:line="240" w:lineRule="auto"/>
        <w:jc w:val="right"/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</w:t>
            </w:r>
            <w:r w:rsidR="00455240" w:rsidRPr="00FE291E">
              <w:rPr>
                <w:sz w:val="20"/>
                <w:szCs w:val="20"/>
              </w:rPr>
              <w:t>000.00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55240" w:rsidRPr="00FE2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55240" w:rsidRPr="00FE291E">
              <w:rPr>
                <w:sz w:val="20"/>
                <w:szCs w:val="20"/>
              </w:rPr>
              <w:t>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455240" w:rsidP="00CC6590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542C54" w:rsidP="00542C54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$ 10</w:t>
            </w:r>
            <w:r w:rsidR="00455240" w:rsidRPr="00CC6590">
              <w:rPr>
                <w:b/>
                <w:sz w:val="20"/>
                <w:szCs w:val="20"/>
              </w:rPr>
              <w:t>00.00</w:t>
            </w:r>
          </w:p>
        </w:tc>
      </w:tr>
    </w:tbl>
    <w:p w:rsidR="00A77B3E" w:rsidRDefault="00A77B3E">
      <w:pPr>
        <w:spacing w:line="240" w:lineRule="auto"/>
      </w:pPr>
    </w:p>
    <w:p w:rsidR="00A92013" w:rsidRPr="00FE291E" w:rsidRDefault="00A92013" w:rsidP="00A92013">
      <w:pPr>
        <w:rPr>
          <w:sz w:val="18"/>
          <w:szCs w:val="1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A92013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F822CB" w:rsidP="00A92013">
            <w:r>
              <w:rPr>
                <w:sz w:val="18"/>
                <w:szCs w:val="18"/>
              </w:rPr>
              <w:t xml:space="preserve">REMITTANCE 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Default="00F822CB" w:rsidP="00A9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A92013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</w:p>
        </w:tc>
      </w:tr>
    </w:tbl>
    <w:p w:rsidR="00A77B3E" w:rsidRDefault="00A77B3E"/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A92013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/>
        </w:tc>
      </w:tr>
      <w:tr w:rsidR="00A92013" w:rsidTr="00F822CB">
        <w:trPr>
          <w:trHeight w:val="33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F952B1"/>
        </w:tc>
      </w:tr>
    </w:tbl>
    <w:p w:rsidR="00FE291E" w:rsidRDefault="00FE291E" w:rsidP="00022BB4">
      <w:pPr>
        <w:rPr>
          <w:u w:val="single"/>
        </w:rPr>
      </w:pPr>
    </w:p>
    <w:sectPr w:rsidR="00FE291E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BB4"/>
    <w:rsid w:val="00024238"/>
    <w:rsid w:val="0020693C"/>
    <w:rsid w:val="0037048C"/>
    <w:rsid w:val="003842F7"/>
    <w:rsid w:val="00455240"/>
    <w:rsid w:val="0046523B"/>
    <w:rsid w:val="00542C54"/>
    <w:rsid w:val="00631723"/>
    <w:rsid w:val="006D66C3"/>
    <w:rsid w:val="0079136E"/>
    <w:rsid w:val="008F066B"/>
    <w:rsid w:val="00914A34"/>
    <w:rsid w:val="009170B2"/>
    <w:rsid w:val="00A77B3E"/>
    <w:rsid w:val="00A92013"/>
    <w:rsid w:val="00AA7B69"/>
    <w:rsid w:val="00CC6590"/>
    <w:rsid w:val="00CF799E"/>
    <w:rsid w:val="00D940D9"/>
    <w:rsid w:val="00F4389D"/>
    <w:rsid w:val="00F822CB"/>
    <w:rsid w:val="00F96018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4BD4-3A9E-4E53-A682-0CAC3EE4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FPPT.com</vt:lpstr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Julian</cp:lastModifiedBy>
  <cp:revision>8</cp:revision>
  <cp:lastPrinted>2012-05-02T02:04:00Z</cp:lastPrinted>
  <dcterms:created xsi:type="dcterms:W3CDTF">2012-05-02T02:03:00Z</dcterms:created>
  <dcterms:modified xsi:type="dcterms:W3CDTF">2012-08-21T22:20:00Z</dcterms:modified>
</cp:coreProperties>
</file>