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741" w:type="pct"/>
        <w:tblInd w:w="-2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4430"/>
        <w:gridCol w:w="4664"/>
      </w:tblGrid>
      <w:tr w:rsidR="00752FC4" w:rsidRPr="00752FC4" w:rsidTr="002112C3">
        <w:trPr>
          <w:trHeight w:val="2867"/>
          <w:tblHeader/>
        </w:trPr>
        <w:tc>
          <w:tcPr>
            <w:tcW w:w="4430" w:type="dxa"/>
          </w:tcPr>
          <w:sdt>
            <w:sdtPr>
              <w:alias w:val="Your Name:"/>
              <w:tag w:val="Your Name:"/>
              <w:id w:val="1422146007"/>
              <w:placeholder>
                <w:docPart w:val="6541579DA52840F2B08CF8814DDD1425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 w:multiLine="1"/>
            </w:sdtPr>
            <w:sdtEndPr/>
            <w:sdtContent>
              <w:p w:rsidR="000F7122" w:rsidRPr="00752FC4" w:rsidRDefault="00872AA4" w:rsidP="002112C3">
                <w:pPr>
                  <w:pStyle w:val="Name"/>
                </w:pPr>
                <w:r>
                  <w:t>Your Name</w:t>
                </w:r>
              </w:p>
            </w:sdtContent>
          </w:sdt>
        </w:tc>
        <w:tc>
          <w:tcPr>
            <w:tcW w:w="4664" w:type="dxa"/>
          </w:tcPr>
          <w:p w:rsidR="00752FC4" w:rsidRPr="00752FC4" w:rsidRDefault="00752FC4" w:rsidP="00752FC4">
            <w:pPr>
              <w:pStyle w:val="Graphic"/>
            </w:pPr>
            <w:r w:rsidRPr="00752FC4">
              <w:rPr>
                <w:noProof/>
              </w:rPr>
              <mc:AlternateContent>
                <mc:Choice Requires="wpg">
                  <w:drawing>
                    <wp:inline distT="0" distB="0" distL="0" distR="0" wp14:anchorId="4F43B188" wp14:editId="72FE8984">
                      <wp:extent cx="402336" cy="256032"/>
                      <wp:effectExtent l="0" t="0" r="0" b="10795"/>
                      <wp:docPr id="28" name="Group 28" descr="Bir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>
                              <a:xfrm rot="286192" flipH="1">
                                <a:off x="0" y="0"/>
                                <a:ext cx="402336" cy="256032"/>
                                <a:chOff x="0" y="0"/>
                                <a:chExt cx="1734820" cy="1146653"/>
                              </a:xfrm>
                            </wpg:grpSpPr>
                            <wps:wsp>
                              <wps:cNvPr id="2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34010" y="826617"/>
                                  <a:ext cx="194945" cy="239268"/>
                                </a:xfrm>
                                <a:custGeom>
                                  <a:avLst/>
                                  <a:gdLst>
                                    <a:gd name="T0" fmla="*/ 44 w 52"/>
                                    <a:gd name="T1" fmla="*/ 0 h 64"/>
                                    <a:gd name="T2" fmla="*/ 18 w 52"/>
                                    <a:gd name="T3" fmla="*/ 25 h 64"/>
                                    <a:gd name="T4" fmla="*/ 0 w 52"/>
                                    <a:gd name="T5" fmla="*/ 27 h 64"/>
                                    <a:gd name="T6" fmla="*/ 10 w 52"/>
                                    <a:gd name="T7" fmla="*/ 38 h 64"/>
                                    <a:gd name="T8" fmla="*/ 14 w 52"/>
                                    <a:gd name="T9" fmla="*/ 64 h 64"/>
                                    <a:gd name="T10" fmla="*/ 22 w 52"/>
                                    <a:gd name="T11" fmla="*/ 38 h 64"/>
                                    <a:gd name="T12" fmla="*/ 52 w 52"/>
                                    <a:gd name="T13" fmla="*/ 9 h 64"/>
                                    <a:gd name="T14" fmla="*/ 44 w 52"/>
                                    <a:gd name="T15" fmla="*/ 0 h 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52" h="64">
                                      <a:moveTo>
                                        <a:pt x="44" y="0"/>
                                      </a:moveTo>
                                      <a:cubicBezTo>
                                        <a:pt x="44" y="0"/>
                                        <a:pt x="25" y="21"/>
                                        <a:pt x="18" y="25"/>
                                      </a:cubicBezTo>
                                      <a:cubicBezTo>
                                        <a:pt x="11" y="31"/>
                                        <a:pt x="0" y="27"/>
                                        <a:pt x="0" y="27"/>
                                      </a:cubicBezTo>
                                      <a:cubicBezTo>
                                        <a:pt x="2" y="32"/>
                                        <a:pt x="7" y="33"/>
                                        <a:pt x="10" y="38"/>
                                      </a:cubicBezTo>
                                      <a:cubicBezTo>
                                        <a:pt x="13" y="46"/>
                                        <a:pt x="10" y="57"/>
                                        <a:pt x="14" y="64"/>
                                      </a:cubicBezTo>
                                      <a:cubicBezTo>
                                        <a:pt x="14" y="64"/>
                                        <a:pt x="19" y="45"/>
                                        <a:pt x="22" y="38"/>
                                      </a:cubicBezTo>
                                      <a:cubicBezTo>
                                        <a:pt x="28" y="26"/>
                                        <a:pt x="52" y="9"/>
                                        <a:pt x="52" y="9"/>
                                      </a:cubicBezTo>
                                      <a:lnTo>
                                        <a:pt x="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4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9107" y="899769"/>
                                  <a:ext cx="135255" cy="246884"/>
                                </a:xfrm>
                                <a:custGeom>
                                  <a:avLst/>
                                  <a:gdLst>
                                    <a:gd name="T0" fmla="*/ 25 w 36"/>
                                    <a:gd name="T1" fmla="*/ 0 h 66"/>
                                    <a:gd name="T2" fmla="*/ 14 w 36"/>
                                    <a:gd name="T3" fmla="*/ 32 h 66"/>
                                    <a:gd name="T4" fmla="*/ 0 w 36"/>
                                    <a:gd name="T5" fmla="*/ 41 h 66"/>
                                    <a:gd name="T6" fmla="*/ 12 w 36"/>
                                    <a:gd name="T7" fmla="*/ 46 h 66"/>
                                    <a:gd name="T8" fmla="*/ 25 w 36"/>
                                    <a:gd name="T9" fmla="*/ 66 h 66"/>
                                    <a:gd name="T10" fmla="*/ 23 w 36"/>
                                    <a:gd name="T11" fmla="*/ 40 h 66"/>
                                    <a:gd name="T12" fmla="*/ 36 w 36"/>
                                    <a:gd name="T13" fmla="*/ 4 h 66"/>
                                    <a:gd name="T14" fmla="*/ 25 w 36"/>
                                    <a:gd name="T15" fmla="*/ 0 h 6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36" h="66">
                                      <a:moveTo>
                                        <a:pt x="25" y="0"/>
                                      </a:moveTo>
                                      <a:cubicBezTo>
                                        <a:pt x="25" y="0"/>
                                        <a:pt x="18" y="25"/>
                                        <a:pt x="14" y="32"/>
                                      </a:cubicBezTo>
                                      <a:cubicBezTo>
                                        <a:pt x="10" y="39"/>
                                        <a:pt x="0" y="41"/>
                                        <a:pt x="0" y="41"/>
                                      </a:cubicBezTo>
                                      <a:cubicBezTo>
                                        <a:pt x="4" y="44"/>
                                        <a:pt x="8" y="43"/>
                                        <a:pt x="12" y="46"/>
                                      </a:cubicBezTo>
                                      <a:cubicBezTo>
                                        <a:pt x="18" y="51"/>
                                        <a:pt x="19" y="62"/>
                                        <a:pt x="25" y="66"/>
                                      </a:cubicBezTo>
                                      <a:cubicBezTo>
                                        <a:pt x="25" y="66"/>
                                        <a:pt x="23" y="48"/>
                                        <a:pt x="23" y="40"/>
                                      </a:cubicBezTo>
                                      <a:cubicBezTo>
                                        <a:pt x="23" y="28"/>
                                        <a:pt x="36" y="4"/>
                                        <a:pt x="36" y="4"/>
                                      </a:cubicBez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7941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34820" cy="1032595"/>
                                </a:xfrm>
                                <a:custGeom>
                                  <a:avLst/>
                                  <a:gdLst>
                                    <a:gd name="T0" fmla="*/ 463 w 463"/>
                                    <a:gd name="T1" fmla="*/ 142 h 276"/>
                                    <a:gd name="T2" fmla="*/ 428 w 463"/>
                                    <a:gd name="T3" fmla="*/ 113 h 276"/>
                                    <a:gd name="T4" fmla="*/ 319 w 463"/>
                                    <a:gd name="T5" fmla="*/ 87 h 276"/>
                                    <a:gd name="T6" fmla="*/ 186 w 463"/>
                                    <a:gd name="T7" fmla="*/ 0 h 276"/>
                                    <a:gd name="T8" fmla="*/ 193 w 463"/>
                                    <a:gd name="T9" fmla="*/ 117 h 276"/>
                                    <a:gd name="T10" fmla="*/ 210 w 463"/>
                                    <a:gd name="T11" fmla="*/ 147 h 276"/>
                                    <a:gd name="T12" fmla="*/ 160 w 463"/>
                                    <a:gd name="T13" fmla="*/ 177 h 276"/>
                                    <a:gd name="T14" fmla="*/ 10 w 463"/>
                                    <a:gd name="T15" fmla="*/ 188 h 276"/>
                                    <a:gd name="T16" fmla="*/ 33 w 463"/>
                                    <a:gd name="T17" fmla="*/ 212 h 276"/>
                                    <a:gd name="T18" fmla="*/ 18 w 463"/>
                                    <a:gd name="T19" fmla="*/ 246 h 276"/>
                                    <a:gd name="T20" fmla="*/ 146 w 463"/>
                                    <a:gd name="T21" fmla="*/ 225 h 276"/>
                                    <a:gd name="T22" fmla="*/ 283 w 463"/>
                                    <a:gd name="T23" fmla="*/ 271 h 276"/>
                                    <a:gd name="T24" fmla="*/ 411 w 463"/>
                                    <a:gd name="T25" fmla="*/ 159 h 276"/>
                                    <a:gd name="T26" fmla="*/ 463 w 463"/>
                                    <a:gd name="T27" fmla="*/ 142 h 2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463" h="276">
                                      <a:moveTo>
                                        <a:pt x="463" y="142"/>
                                      </a:moveTo>
                                      <a:cubicBezTo>
                                        <a:pt x="449" y="135"/>
                                        <a:pt x="428" y="127"/>
                                        <a:pt x="428" y="113"/>
                                      </a:cubicBezTo>
                                      <a:cubicBezTo>
                                        <a:pt x="425" y="46"/>
                                        <a:pt x="349" y="29"/>
                                        <a:pt x="319" y="87"/>
                                      </a:cubicBezTo>
                                      <a:cubicBezTo>
                                        <a:pt x="269" y="34"/>
                                        <a:pt x="186" y="0"/>
                                        <a:pt x="186" y="0"/>
                                      </a:cubicBezTo>
                                      <a:cubicBezTo>
                                        <a:pt x="186" y="0"/>
                                        <a:pt x="165" y="61"/>
                                        <a:pt x="193" y="117"/>
                                      </a:cubicBezTo>
                                      <a:cubicBezTo>
                                        <a:pt x="198" y="128"/>
                                        <a:pt x="204" y="138"/>
                                        <a:pt x="210" y="147"/>
                                      </a:cubicBezTo>
                                      <a:cubicBezTo>
                                        <a:pt x="192" y="156"/>
                                        <a:pt x="169" y="169"/>
                                        <a:pt x="160" y="177"/>
                                      </a:cubicBezTo>
                                      <a:cubicBezTo>
                                        <a:pt x="135" y="174"/>
                                        <a:pt x="24" y="170"/>
                                        <a:pt x="10" y="188"/>
                                      </a:cubicBezTo>
                                      <a:cubicBezTo>
                                        <a:pt x="0" y="199"/>
                                        <a:pt x="31" y="198"/>
                                        <a:pt x="33" y="212"/>
                                      </a:cubicBezTo>
                                      <a:cubicBezTo>
                                        <a:pt x="35" y="226"/>
                                        <a:pt x="3" y="236"/>
                                        <a:pt x="18" y="246"/>
                                      </a:cubicBezTo>
                                      <a:cubicBezTo>
                                        <a:pt x="34" y="257"/>
                                        <a:pt x="143" y="225"/>
                                        <a:pt x="146" y="225"/>
                                      </a:cubicBezTo>
                                      <a:cubicBezTo>
                                        <a:pt x="150" y="229"/>
                                        <a:pt x="209" y="276"/>
                                        <a:pt x="283" y="271"/>
                                      </a:cubicBezTo>
                                      <a:cubicBezTo>
                                        <a:pt x="382" y="263"/>
                                        <a:pt x="401" y="196"/>
                                        <a:pt x="411" y="159"/>
                                      </a:cubicBezTo>
                                      <a:cubicBezTo>
                                        <a:pt x="418" y="134"/>
                                        <a:pt x="463" y="142"/>
                                        <a:pt x="463" y="1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9379" y="131673"/>
                                  <a:ext cx="951865" cy="763499"/>
                                </a:xfrm>
                                <a:custGeom>
                                  <a:avLst/>
                                  <a:gdLst>
                                    <a:gd name="T0" fmla="*/ 6 w 254"/>
                                    <a:gd name="T1" fmla="*/ 0 h 204"/>
                                    <a:gd name="T2" fmla="*/ 143 w 254"/>
                                    <a:gd name="T3" fmla="*/ 186 h 204"/>
                                    <a:gd name="T4" fmla="*/ 176 w 254"/>
                                    <a:gd name="T5" fmla="*/ 66 h 204"/>
                                    <a:gd name="T6" fmla="*/ 6 w 254"/>
                                    <a:gd name="T7" fmla="*/ 0 h 2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254" h="204">
                                      <a:moveTo>
                                        <a:pt x="6" y="0"/>
                                      </a:moveTo>
                                      <a:cubicBezTo>
                                        <a:pt x="0" y="67"/>
                                        <a:pt x="50" y="166"/>
                                        <a:pt x="143" y="186"/>
                                      </a:cubicBezTo>
                                      <a:cubicBezTo>
                                        <a:pt x="228" y="204"/>
                                        <a:pt x="254" y="119"/>
                                        <a:pt x="176" y="66"/>
                                      </a:cubicBezTo>
                                      <a:cubicBezTo>
                                        <a:pt x="126" y="32"/>
                                        <a:pt x="6" y="0"/>
                                        <a:pt x="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1A850C" id="Group 28" o:spid="_x0000_s1026" alt="Bird" style="width:31.7pt;height:20.15pt;rotation:-312598fd;flip:x;mso-position-horizontal-relative:char;mso-position-vertical-relative:line" coordsize="17348,1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">
                      <o:lock v:ext="edit" aspectratio="t"/>
                      <v:shape id="Freeform 16" o:spid="_x0000_s1027" style="position:absolute;left:5340;top:8266;width:1949;height:2392;visibility:visible;mso-wrap-style:square;v-text-anchor:top" coordsize="52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" path="m44,c44,,25,21,18,25,11,31,,27,,27v2,5,7,6,10,11c13,46,10,57,14,64v,,5,-19,8,-26c28,26,52,9,52,9l44,xe" fillcolor="#f7941e" stroked="f">
                        <v:path arrowok="t" o:connecttype="custom" o:connectlocs="164953,0;67481,93464;0,100941;37489,142065;52485,239268;82477,142065;194945,33647;164953,0" o:connectangles="0,0,0,0,0,0,0,0"/>
                      </v:shape>
                      <v:shape id="Freeform 17" o:spid="_x0000_s1028" style="position:absolute;left:6291;top:8997;width:1352;height:2469;visibility:visible;mso-wrap-style:square;v-text-anchor:top" coordsize="36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" path="m25,v,,-7,25,-11,32c10,39,,41,,41v4,3,8,2,12,5c18,51,19,62,25,66v,,-2,-18,-2,-26c23,28,36,4,36,4l25,xe" fillcolor="#f7941e" stroked="f">
                        <v:path arrowok="t" o:connecttype="custom" o:connectlocs="93927,0;52599,119701;0,153367;45085,172071;93927,246884;86413,149627;135255,14963;93927,0" o:connectangles="0,0,0,0,0,0,0,0"/>
                      </v:shape>
                      <v:shape id="Freeform 18" o:spid="_x0000_s1029" style="position:absolute;width:17348;height:10325;visibility:visible;mso-wrap-style:square;v-text-anchor:top" coordsize="463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" path="m463,142v-14,-7,-35,-15,-35,-29c425,46,349,29,319,87,269,34,186,,186,v,,-21,61,7,117c198,128,204,138,210,147v-18,9,-41,22,-50,30c135,174,24,170,10,188,,199,31,198,33,212v2,14,-30,24,-15,34c34,257,143,225,146,225v4,4,63,51,137,46c382,263,401,196,411,159v7,-25,52,-17,52,-17xe" fillcolor="#60c5ba [3205]" stroked="f">
                        <v:path arrowok="t" o:connecttype="custom" o:connectlocs="1734820,531263;1603678,422765;1195265,325492;696926,0;723154,437730;786851,549969;599506,662208;37469,703362;123648,793153;67444,920356;547049,841789;1060376,1013889;1539981,594865;1734820,531263" o:connectangles="0,0,0,0,0,0,0,0,0,0,0,0,0,0"/>
                      </v:shape>
                      <v:shape id="Freeform 19" o:spid="_x0000_s1030" style="position:absolute;left:5193;top:1316;width:9519;height:7635;visibility:visible;mso-wrap-style:square;v-text-anchor:top" coordsize="254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" path="m6,c,67,50,166,143,186v85,18,111,-67,33,-120c126,32,6,,6,xe" fillcolor="#9fdcd5 [1941]" stroked="f">
                        <v:path arrowok="t" o:connecttype="custom" o:connectlocs="22485,0;535893,696131;659560,247014;22485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sdt>
            <w:sdtPr>
              <w:alias w:val="Enter Street Address, City, ST ZIP Code:"/>
              <w:tag w:val="Enter  Street Address, City, ST ZIP Code:"/>
              <w:id w:val="223497027"/>
              <w:placeholder>
                <w:docPart w:val="38D2D84A25454ECB8E9C7BE5F2D0B02A"/>
              </w:placeholder>
              <w:temporary/>
              <w:showingPlcHdr/>
              <w15:appearance w15:val="hidden"/>
            </w:sdtPr>
            <w:sdtEndPr/>
            <w:sdtContent>
              <w:p w:rsidR="00752FC4" w:rsidRPr="00752FC4" w:rsidRDefault="00752FC4" w:rsidP="00752FC4">
                <w:pPr>
                  <w:pStyle w:val="ContactInfo"/>
                  <w:spacing w:line="276" w:lineRule="auto"/>
                </w:pPr>
                <w:r w:rsidRPr="00752FC4">
                  <w:t>Street Address, City, ST ZIP Code</w:t>
                </w:r>
              </w:p>
            </w:sdtContent>
          </w:sdt>
          <w:sdt>
            <w:sdtPr>
              <w:alias w:val="Enter Telephone:"/>
              <w:tag w:val="Enter Telephone:"/>
              <w:id w:val="510197970"/>
              <w:placeholder>
                <w:docPart w:val="70147AA5472A4842A1F6AEDF69FB51CC"/>
              </w:placeholder>
              <w:temporary/>
              <w:showingPlcHdr/>
              <w15:appearance w15:val="hidden"/>
            </w:sdtPr>
            <w:sdtEndPr/>
            <w:sdtContent>
              <w:p w:rsidR="00752FC4" w:rsidRPr="00752FC4" w:rsidRDefault="00752FC4" w:rsidP="00752FC4">
                <w:pPr>
                  <w:pStyle w:val="ContactInfo"/>
                  <w:spacing w:line="276" w:lineRule="auto"/>
                </w:pPr>
                <w:r w:rsidRPr="00752FC4">
                  <w:t>Telephone</w:t>
                </w:r>
              </w:p>
            </w:sdtContent>
          </w:sdt>
          <w:sdt>
            <w:sdtPr>
              <w:alias w:val="Enter Email:"/>
              <w:tag w:val="Enter Email:"/>
              <w:id w:val="945582249"/>
              <w:placeholder>
                <w:docPart w:val="BBE7B9E54DB942E1BB3571DA052CFFCC"/>
              </w:placeholder>
              <w:temporary/>
              <w:showingPlcHdr/>
              <w15:appearance w15:val="hidden"/>
            </w:sdtPr>
            <w:sdtEndPr/>
            <w:sdtContent>
              <w:p w:rsidR="00752FC4" w:rsidRPr="00752FC4" w:rsidRDefault="00752FC4" w:rsidP="00752FC4">
                <w:pPr>
                  <w:pStyle w:val="ContactInfo"/>
                  <w:spacing w:line="276" w:lineRule="auto"/>
                </w:pPr>
                <w:r w:rsidRPr="00752FC4">
                  <w:t>Email</w:t>
                </w:r>
              </w:p>
            </w:sdtContent>
          </w:sdt>
        </w:tc>
      </w:tr>
    </w:tbl>
    <w:p w:rsidR="00752FC4" w:rsidRPr="005125BB" w:rsidRDefault="002112C3" w:rsidP="005125BB">
      <w:pPr>
        <w:pStyle w:val="Date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9EE885D" wp14:editId="3EF2118E">
            <wp:simplePos x="0" y="0"/>
            <wp:positionH relativeFrom="page">
              <wp:align>right</wp:align>
            </wp:positionH>
            <wp:positionV relativeFrom="paragraph">
              <wp:posOffset>-2798007</wp:posOffset>
            </wp:positionV>
            <wp:extent cx="7882758" cy="10271284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758" cy="10271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sdt>
        <w:sdtPr>
          <w:alias w:val="Enter Date:"/>
          <w:tag w:val="Enter Date:"/>
          <w:id w:val="-1455475630"/>
          <w:placeholder>
            <w:docPart w:val="45BD9BBF8A57411086A37CC5B0F8DA3A"/>
          </w:placeholder>
          <w:temporary/>
          <w:showingPlcHdr/>
          <w15:appearance w15:val="hidden"/>
        </w:sdtPr>
        <w:sdtEndPr/>
        <w:sdtContent>
          <w:r w:rsidR="00752FC4" w:rsidRPr="005125BB">
            <w:rPr>
              <w:rStyle w:val="PlaceholderText"/>
              <w:color w:val="55463E" w:themeColor="text2" w:themeShade="BF"/>
            </w:rPr>
            <w:t>Date</w:t>
          </w:r>
        </w:sdtContent>
      </w:sdt>
    </w:p>
    <w:p w:rsidR="00752FC4" w:rsidRDefault="00752FC4" w:rsidP="008D0AA7">
      <w:pPr>
        <w:pStyle w:val="Salutation"/>
      </w:pPr>
      <w:r>
        <w:t xml:space="preserve">Dear </w:t>
      </w:r>
      <w:sdt>
        <w:sdtPr>
          <w:alias w:val="Enter recipient name:"/>
          <w:tag w:val="Enter recipient name:"/>
          <w:id w:val="1586728313"/>
          <w:placeholder>
            <w:docPart w:val="94DA59D9EF884835BB3A14A67F8A87AB"/>
          </w:placeholder>
          <w:temporary/>
          <w:showingPlcHdr/>
          <w15:appearance w15:val="hidden"/>
          <w:text/>
        </w:sdtPr>
        <w:sdtEndPr/>
        <w:sdtContent>
          <w:r>
            <w:t>Recipient Name</w:t>
          </w:r>
        </w:sdtContent>
      </w:sdt>
      <w:r>
        <w:t>,</w:t>
      </w:r>
      <w:r>
        <w:rPr>
          <w:noProof/>
        </w:rPr>
        <w:t xml:space="preserve"> </w:t>
      </w:r>
    </w:p>
    <w:sdt>
      <w:sdtPr>
        <w:alias w:val="Enter letter body:"/>
        <w:tag w:val="Enter letter body:"/>
        <w:id w:val="413980692"/>
        <w:placeholder>
          <w:docPart w:val="71C35607817444C2A3F8BDCFEC86A7B1"/>
        </w:placeholder>
        <w:temporary/>
        <w:showingPlcHdr/>
        <w15:appearance w15:val="hidden"/>
      </w:sdtPr>
      <w:sdtEndPr/>
      <w:sdtContent>
        <w:p w:rsidR="00752FC4" w:rsidRDefault="00752FC4" w:rsidP="005125BB">
          <w:r>
            <w:t>We love the look of this stationery just the way it is. But you can add your own personal touch in almost no time.</w:t>
          </w:r>
        </w:p>
        <w:p w:rsidR="00752FC4" w:rsidRDefault="00752FC4" w:rsidP="005125BB">
          <w:r>
            <w:t>On the Design tab of the ribbon, check out the Themes, Colors, and Fonts galleries to preview different looks from a variety of choices. Then just click to apply the one you like.</w:t>
          </w:r>
        </w:p>
        <w:p w:rsidR="00752FC4" w:rsidRDefault="00752FC4" w:rsidP="005125BB">
          <w:r>
            <w:t>We’ve also created styles that let you match the formatting you see in this letter with just a click. On the Home tab of the ribbon, check out the Styles gallery for all styles used in this letter.</w:t>
          </w:r>
        </w:p>
        <w:p w:rsidR="00752FC4" w:rsidRDefault="00752FC4" w:rsidP="005125BB">
          <w:r>
            <w:t>Find even more easy-to-use tools on the Insert tab, such as to add a hyperlink or insert a comment.</w:t>
          </w:r>
        </w:p>
      </w:sdtContent>
    </w:sdt>
    <w:sdt>
      <w:sdtPr>
        <w:alias w:val="Warm Regards:"/>
        <w:tag w:val="Warm Regards:"/>
        <w:id w:val="379681130"/>
        <w:placeholder>
          <w:docPart w:val="99DC88F0D8564EE6A39DE7B3C651C667"/>
        </w:placeholder>
        <w:temporary/>
        <w:showingPlcHdr/>
        <w15:appearance w15:val="hidden"/>
      </w:sdtPr>
      <w:sdtEndPr/>
      <w:sdtContent>
        <w:p w:rsidR="00752FC4" w:rsidRDefault="00752FC4" w:rsidP="00200635">
          <w:pPr>
            <w:pStyle w:val="Closing"/>
          </w:pPr>
          <w:r>
            <w:t>Warm regards,</w:t>
          </w:r>
        </w:p>
      </w:sdtContent>
    </w:sdt>
    <w:sdt>
      <w:sdtPr>
        <w:alias w:val="Your Name:"/>
        <w:tag w:val="Your Name:"/>
        <w:id w:val="1872109004"/>
        <w:placeholder>
          <w:docPart w:val="3A2766AC911744979158D3E77391511D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0F7122" w:rsidRPr="000F7122" w:rsidRDefault="00872AA4" w:rsidP="000F7122">
          <w:pPr>
            <w:pStyle w:val="Signature"/>
          </w:pPr>
          <w:r>
            <w:t>Your Name</w:t>
          </w:r>
        </w:p>
      </w:sdtContent>
    </w:sdt>
    <w:sectPr w:rsidR="000F7122" w:rsidRPr="000F7122" w:rsidSect="00757E9C">
      <w:footerReference w:type="default" r:id="rId11"/>
      <w:footerReference w:type="first" r:id="rId12"/>
      <w:pgSz w:w="12240" w:h="15840" w:code="1"/>
      <w:pgMar w:top="1440" w:right="2160" w:bottom="2520" w:left="216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AD8" w:rsidRDefault="006F1AD8">
      <w:pPr>
        <w:spacing w:after="0" w:line="240" w:lineRule="auto"/>
      </w:pPr>
      <w:r>
        <w:separator/>
      </w:r>
    </w:p>
    <w:p w:rsidR="006F1AD8" w:rsidRDefault="006F1AD8"/>
  </w:endnote>
  <w:endnote w:type="continuationSeparator" w:id="0">
    <w:p w:rsidR="006F1AD8" w:rsidRDefault="006F1AD8">
      <w:pPr>
        <w:spacing w:after="0" w:line="240" w:lineRule="auto"/>
      </w:pPr>
      <w:r>
        <w:continuationSeparator/>
      </w:r>
    </w:p>
    <w:p w:rsidR="006F1AD8" w:rsidRDefault="006F1A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3AE" w:rsidRDefault="00757E9C" w:rsidP="00757E9C">
    <w:pPr>
      <w:pStyle w:val="Footer-Continuation"/>
    </w:pPr>
    <w:r>
      <w:t xml:space="preserve">Page </w:t>
    </w:r>
    <w:r>
      <w:fldChar w:fldCharType="begin"/>
    </w:r>
    <w:r>
      <w:instrText xml:space="preserve"> Page \# 0# </w:instrText>
    </w:r>
    <w:r>
      <w:fldChar w:fldCharType="separate"/>
    </w:r>
    <w:r w:rsidR="002112C3">
      <w:rPr>
        <w:noProof/>
      </w:rPr>
      <w:t>02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FC4" w:rsidRDefault="0038000D" w:rsidP="00752FC4">
    <w:pPr>
      <w:pStyle w:val="Footer"/>
      <w:jc w:val="right"/>
    </w:pPr>
    <w:r>
      <w:rPr>
        <w:noProof/>
      </w:rPr>
      <mc:AlternateContent>
        <mc:Choice Requires="wpg">
          <w:drawing>
            <wp:inline distT="0" distB="0" distL="0" distR="0" wp14:anchorId="09D3CA13" wp14:editId="1CFBEAC9">
              <wp:extent cx="5943600" cy="539496"/>
              <wp:effectExtent l="0" t="19050" r="0" b="0"/>
              <wp:docPr id="37" name="Group 9" descr="Bird sitting on branch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943600" cy="539496"/>
                        <a:chOff x="0" y="0"/>
                        <a:chExt cx="5952490" cy="562222"/>
                      </a:xfrm>
                    </wpg:grpSpPr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0" y="179317"/>
                          <a:ext cx="5952490" cy="382905"/>
                        </a:xfrm>
                        <a:custGeom>
                          <a:avLst/>
                          <a:gdLst>
                            <a:gd name="T0" fmla="*/ 0 w 2179"/>
                            <a:gd name="T1" fmla="*/ 95 h 140"/>
                            <a:gd name="T2" fmla="*/ 317 w 2179"/>
                            <a:gd name="T3" fmla="*/ 57 h 140"/>
                            <a:gd name="T4" fmla="*/ 605 w 2179"/>
                            <a:gd name="T5" fmla="*/ 95 h 140"/>
                            <a:gd name="T6" fmla="*/ 882 w 2179"/>
                            <a:gd name="T7" fmla="*/ 133 h 140"/>
                            <a:gd name="T8" fmla="*/ 1190 w 2179"/>
                            <a:gd name="T9" fmla="*/ 132 h 140"/>
                            <a:gd name="T10" fmla="*/ 1651 w 2179"/>
                            <a:gd name="T11" fmla="*/ 55 h 140"/>
                            <a:gd name="T12" fmla="*/ 2161 w 2179"/>
                            <a:gd name="T13" fmla="*/ 42 h 140"/>
                            <a:gd name="T14" fmla="*/ 2173 w 2179"/>
                            <a:gd name="T15" fmla="*/ 24 h 140"/>
                            <a:gd name="T16" fmla="*/ 1670 w 2179"/>
                            <a:gd name="T17" fmla="*/ 43 h 140"/>
                            <a:gd name="T18" fmla="*/ 1198 w 2179"/>
                            <a:gd name="T19" fmla="*/ 121 h 140"/>
                            <a:gd name="T20" fmla="*/ 888 w 2179"/>
                            <a:gd name="T21" fmla="*/ 121 h 140"/>
                            <a:gd name="T22" fmla="*/ 606 w 2179"/>
                            <a:gd name="T23" fmla="*/ 81 h 140"/>
                            <a:gd name="T24" fmla="*/ 11 w 2179"/>
                            <a:gd name="T25" fmla="*/ 68 h 140"/>
                            <a:gd name="T26" fmla="*/ 0 w 2179"/>
                            <a:gd name="T27" fmla="*/ 95 h 1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179" h="140">
                              <a:moveTo>
                                <a:pt x="0" y="95"/>
                              </a:moveTo>
                              <a:cubicBezTo>
                                <a:pt x="74" y="59"/>
                                <a:pt x="197" y="52"/>
                                <a:pt x="317" y="57"/>
                              </a:cubicBezTo>
                              <a:cubicBezTo>
                                <a:pt x="414" y="61"/>
                                <a:pt x="510" y="77"/>
                                <a:pt x="605" y="95"/>
                              </a:cubicBezTo>
                              <a:cubicBezTo>
                                <a:pt x="697" y="112"/>
                                <a:pt x="788" y="126"/>
                                <a:pt x="882" y="133"/>
                              </a:cubicBezTo>
                              <a:cubicBezTo>
                                <a:pt x="984" y="140"/>
                                <a:pt x="1087" y="140"/>
                                <a:pt x="1190" y="132"/>
                              </a:cubicBezTo>
                              <a:cubicBezTo>
                                <a:pt x="1346" y="119"/>
                                <a:pt x="1498" y="83"/>
                                <a:pt x="1651" y="55"/>
                              </a:cubicBezTo>
                              <a:cubicBezTo>
                                <a:pt x="1821" y="24"/>
                                <a:pt x="1990" y="18"/>
                                <a:pt x="2161" y="42"/>
                              </a:cubicBezTo>
                              <a:cubicBezTo>
                                <a:pt x="2165" y="42"/>
                                <a:pt x="2179" y="25"/>
                                <a:pt x="2173" y="24"/>
                              </a:cubicBezTo>
                              <a:cubicBezTo>
                                <a:pt x="2004" y="0"/>
                                <a:pt x="1838" y="13"/>
                                <a:pt x="1670" y="43"/>
                              </a:cubicBezTo>
                              <a:cubicBezTo>
                                <a:pt x="1513" y="71"/>
                                <a:pt x="1358" y="109"/>
                                <a:pt x="1198" y="121"/>
                              </a:cubicBezTo>
                              <a:cubicBezTo>
                                <a:pt x="1095" y="130"/>
                                <a:pt x="991" y="129"/>
                                <a:pt x="888" y="121"/>
                              </a:cubicBezTo>
                              <a:cubicBezTo>
                                <a:pt x="793" y="114"/>
                                <a:pt x="700" y="98"/>
                                <a:pt x="606" y="81"/>
                              </a:cubicBezTo>
                              <a:cubicBezTo>
                                <a:pt x="530" y="67"/>
                                <a:pt x="218" y="4"/>
                                <a:pt x="11" y="68"/>
                              </a:cubicBez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39" name="Group 39"/>
                      <wpg:cNvGrpSpPr>
                        <a:grpSpLocks noChangeAspect="1"/>
                      </wpg:cNvGrpSpPr>
                      <wpg:grpSpPr>
                        <a:xfrm rot="21240751" flipH="1">
                          <a:off x="131448" y="0"/>
                          <a:ext cx="444497" cy="322580"/>
                          <a:chOff x="131448" y="0"/>
                          <a:chExt cx="1555750" cy="1195350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921490" y="892455"/>
                            <a:ext cx="184150" cy="302895"/>
                          </a:xfrm>
                          <a:custGeom>
                            <a:avLst/>
                            <a:gdLst>
                              <a:gd name="T0" fmla="*/ 45 w 49"/>
                              <a:gd name="T1" fmla="*/ 2 h 81"/>
                              <a:gd name="T2" fmla="*/ 37 w 49"/>
                              <a:gd name="T3" fmla="*/ 48 h 81"/>
                              <a:gd name="T4" fmla="*/ 49 w 49"/>
                              <a:gd name="T5" fmla="*/ 68 h 81"/>
                              <a:gd name="T6" fmla="*/ 30 w 49"/>
                              <a:gd name="T7" fmla="*/ 66 h 81"/>
                              <a:gd name="T8" fmla="*/ 0 w 49"/>
                              <a:gd name="T9" fmla="*/ 81 h 81"/>
                              <a:gd name="T10" fmla="*/ 21 w 49"/>
                              <a:gd name="T11" fmla="*/ 52 h 81"/>
                              <a:gd name="T12" fmla="*/ 30 w 49"/>
                              <a:gd name="T13" fmla="*/ 0 h 81"/>
                              <a:gd name="T14" fmla="*/ 45 w 49"/>
                              <a:gd name="T15" fmla="*/ 2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9" h="81">
                                <a:moveTo>
                                  <a:pt x="45" y="2"/>
                                </a:moveTo>
                                <a:cubicBezTo>
                                  <a:pt x="45" y="2"/>
                                  <a:pt x="37" y="38"/>
                                  <a:pt x="37" y="48"/>
                                </a:cubicBezTo>
                                <a:cubicBezTo>
                                  <a:pt x="37" y="59"/>
                                  <a:pt x="49" y="68"/>
                                  <a:pt x="49" y="68"/>
                                </a:cubicBezTo>
                                <a:cubicBezTo>
                                  <a:pt x="42" y="69"/>
                                  <a:pt x="37" y="64"/>
                                  <a:pt x="30" y="66"/>
                                </a:cubicBezTo>
                                <a:cubicBezTo>
                                  <a:pt x="19" y="68"/>
                                  <a:pt x="9" y="79"/>
                                  <a:pt x="0" y="81"/>
                                </a:cubicBezTo>
                                <a:cubicBezTo>
                                  <a:pt x="0" y="81"/>
                                  <a:pt x="16" y="61"/>
                                  <a:pt x="21" y="52"/>
                                </a:cubicBezTo>
                                <a:cubicBezTo>
                                  <a:pt x="29" y="38"/>
                                  <a:pt x="30" y="0"/>
                                  <a:pt x="30" y="0"/>
                                </a:cubicBezTo>
                                <a:lnTo>
                                  <a:pt x="45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753240" y="885140"/>
                            <a:ext cx="164465" cy="276860"/>
                          </a:xfrm>
                          <a:custGeom>
                            <a:avLst/>
                            <a:gdLst>
                              <a:gd name="T0" fmla="*/ 44 w 44"/>
                              <a:gd name="T1" fmla="*/ 3 h 74"/>
                              <a:gd name="T2" fmla="*/ 34 w 44"/>
                              <a:gd name="T3" fmla="*/ 45 h 74"/>
                              <a:gd name="T4" fmla="*/ 44 w 44"/>
                              <a:gd name="T5" fmla="*/ 64 h 74"/>
                              <a:gd name="T6" fmla="*/ 27 w 44"/>
                              <a:gd name="T7" fmla="*/ 61 h 74"/>
                              <a:gd name="T8" fmla="*/ 0 w 44"/>
                              <a:gd name="T9" fmla="*/ 74 h 74"/>
                              <a:gd name="T10" fmla="*/ 19 w 44"/>
                              <a:gd name="T11" fmla="*/ 48 h 74"/>
                              <a:gd name="T12" fmla="*/ 30 w 44"/>
                              <a:gd name="T13" fmla="*/ 0 h 74"/>
                              <a:gd name="T14" fmla="*/ 44 w 44"/>
                              <a:gd name="T15" fmla="*/ 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4" h="74">
                                <a:moveTo>
                                  <a:pt x="44" y="3"/>
                                </a:moveTo>
                                <a:cubicBezTo>
                                  <a:pt x="44" y="3"/>
                                  <a:pt x="35" y="35"/>
                                  <a:pt x="34" y="45"/>
                                </a:cubicBezTo>
                                <a:cubicBezTo>
                                  <a:pt x="34" y="56"/>
                                  <a:pt x="44" y="64"/>
                                  <a:pt x="44" y="64"/>
                                </a:cubicBezTo>
                                <a:cubicBezTo>
                                  <a:pt x="37" y="65"/>
                                  <a:pt x="33" y="61"/>
                                  <a:pt x="27" y="61"/>
                                </a:cubicBezTo>
                                <a:cubicBezTo>
                                  <a:pt x="17" y="63"/>
                                  <a:pt x="8" y="74"/>
                                  <a:pt x="0" y="74"/>
                                </a:cubicBezTo>
                                <a:cubicBezTo>
                                  <a:pt x="0" y="74"/>
                                  <a:pt x="15" y="56"/>
                                  <a:pt x="19" y="48"/>
                                </a:cubicBezTo>
                                <a:cubicBezTo>
                                  <a:pt x="28" y="35"/>
                                  <a:pt x="30" y="0"/>
                                  <a:pt x="30" y="0"/>
                                </a:cubicBezTo>
                                <a:lnTo>
                                  <a:pt x="4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31448" y="0"/>
                            <a:ext cx="1555750" cy="1043940"/>
                          </a:xfrm>
                          <a:custGeom>
                            <a:avLst/>
                            <a:gdLst>
                              <a:gd name="T0" fmla="*/ 376 w 415"/>
                              <a:gd name="T1" fmla="*/ 239 h 279"/>
                              <a:gd name="T2" fmla="*/ 394 w 415"/>
                              <a:gd name="T3" fmla="*/ 219 h 279"/>
                              <a:gd name="T4" fmla="*/ 295 w 415"/>
                              <a:gd name="T5" fmla="*/ 191 h 279"/>
                              <a:gd name="T6" fmla="*/ 164 w 415"/>
                              <a:gd name="T7" fmla="*/ 85 h 279"/>
                              <a:gd name="T8" fmla="*/ 107 w 415"/>
                              <a:gd name="T9" fmla="*/ 4 h 279"/>
                              <a:gd name="T10" fmla="*/ 50 w 415"/>
                              <a:gd name="T11" fmla="*/ 39 h 279"/>
                              <a:gd name="T12" fmla="*/ 0 w 415"/>
                              <a:gd name="T13" fmla="*/ 61 h 279"/>
                              <a:gd name="T14" fmla="*/ 54 w 415"/>
                              <a:gd name="T15" fmla="*/ 80 h 279"/>
                              <a:gd name="T16" fmla="*/ 115 w 415"/>
                              <a:gd name="T17" fmla="*/ 239 h 279"/>
                              <a:gd name="T18" fmla="*/ 306 w 415"/>
                              <a:gd name="T19" fmla="*/ 248 h 279"/>
                              <a:gd name="T20" fmla="*/ 373 w 415"/>
                              <a:gd name="T21" fmla="*/ 261 h 279"/>
                              <a:gd name="T22" fmla="*/ 376 w 415"/>
                              <a:gd name="T23" fmla="*/ 239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5" h="279">
                                <a:moveTo>
                                  <a:pt x="376" y="239"/>
                                </a:moveTo>
                                <a:cubicBezTo>
                                  <a:pt x="385" y="230"/>
                                  <a:pt x="415" y="229"/>
                                  <a:pt x="394" y="219"/>
                                </a:cubicBezTo>
                                <a:cubicBezTo>
                                  <a:pt x="338" y="191"/>
                                  <a:pt x="303" y="206"/>
                                  <a:pt x="295" y="191"/>
                                </a:cubicBezTo>
                                <a:cubicBezTo>
                                  <a:pt x="270" y="152"/>
                                  <a:pt x="152" y="117"/>
                                  <a:pt x="164" y="85"/>
                                </a:cubicBezTo>
                                <a:cubicBezTo>
                                  <a:pt x="168" y="75"/>
                                  <a:pt x="162" y="11"/>
                                  <a:pt x="107" y="4"/>
                                </a:cubicBezTo>
                                <a:cubicBezTo>
                                  <a:pt x="73" y="0"/>
                                  <a:pt x="56" y="27"/>
                                  <a:pt x="50" y="39"/>
                                </a:cubicBezTo>
                                <a:cubicBezTo>
                                  <a:pt x="44" y="50"/>
                                  <a:pt x="0" y="61"/>
                                  <a:pt x="0" y="61"/>
                                </a:cubicBezTo>
                                <a:cubicBezTo>
                                  <a:pt x="0" y="61"/>
                                  <a:pt x="50" y="71"/>
                                  <a:pt x="54" y="80"/>
                                </a:cubicBezTo>
                                <a:cubicBezTo>
                                  <a:pt x="61" y="98"/>
                                  <a:pt x="23" y="186"/>
                                  <a:pt x="115" y="239"/>
                                </a:cubicBezTo>
                                <a:cubicBezTo>
                                  <a:pt x="185" y="279"/>
                                  <a:pt x="274" y="262"/>
                                  <a:pt x="306" y="248"/>
                                </a:cubicBezTo>
                                <a:cubicBezTo>
                                  <a:pt x="323" y="251"/>
                                  <a:pt x="348" y="260"/>
                                  <a:pt x="373" y="261"/>
                                </a:cubicBezTo>
                                <a:cubicBezTo>
                                  <a:pt x="391" y="262"/>
                                  <a:pt x="366" y="249"/>
                                  <a:pt x="376" y="2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299698" y="153620"/>
                            <a:ext cx="1200150" cy="762635"/>
                          </a:xfrm>
                          <a:custGeom>
                            <a:avLst/>
                            <a:gdLst>
                              <a:gd name="T0" fmla="*/ 320 w 320"/>
                              <a:gd name="T1" fmla="*/ 123 h 204"/>
                              <a:gd name="T2" fmla="*/ 57 w 320"/>
                              <a:gd name="T3" fmla="*/ 135 h 204"/>
                              <a:gd name="T4" fmla="*/ 176 w 320"/>
                              <a:gd name="T5" fmla="*/ 66 h 204"/>
                              <a:gd name="T6" fmla="*/ 320 w 320"/>
                              <a:gd name="T7" fmla="*/ 12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0" h="204">
                                <a:moveTo>
                                  <a:pt x="320" y="123"/>
                                </a:moveTo>
                                <a:cubicBezTo>
                                  <a:pt x="261" y="180"/>
                                  <a:pt x="119" y="204"/>
                                  <a:pt x="57" y="135"/>
                                </a:cubicBezTo>
                                <a:cubicBezTo>
                                  <a:pt x="0" y="71"/>
                                  <a:pt x="93" y="0"/>
                                  <a:pt x="176" y="66"/>
                                </a:cubicBezTo>
                                <a:cubicBezTo>
                                  <a:pt x="223" y="103"/>
                                  <a:pt x="320" y="123"/>
                                  <a:pt x="320" y="12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5B1AE1F3" id="Group 9" o:spid="_x0000_s1026" alt="Bird sitting on branch" style="width:468pt;height:42.5pt;mso-position-horizontal-relative:char;mso-position-vertical-relative:line" coordsize="59524,5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">
              <o:lock v:ext="edit" aspectratio="t"/>
              <v:shape id="Freeform 38" o:spid="_x0000_s1027" style="position:absolute;top:1793;width:59524;height:3829;visibility:visible;mso-wrap-style:square;v-text-anchor:top" coordsize="2179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" path="m,95c74,59,197,52,317,57v97,4,193,20,288,38c697,112,788,126,882,133v102,7,205,7,308,-1c1346,119,1498,83,1651,55,1821,24,1990,18,2161,42v4,,18,-17,12,-18c2004,,1838,13,1670,43v-157,28,-312,66,-472,78c1095,130,991,129,888,121,793,114,700,98,606,81,530,67,218,4,11,68l,95xe" fillcolor="#725e54 [3215]" stroked="f">
                <v:path arrowok="t" o:connecttype="custom" o:connectlocs="0,259828;865966,155897;1652711,259828;2409406,363760;3250786,361025;4510124,150427;5903318,114872;5936099,65641;4562028,117607;3272640,330939;2425797,330939;1655442,221538;30049,185982;0,259828" o:connectangles="0,0,0,0,0,0,0,0,0,0,0,0,0,0"/>
              </v:shape>
              <v:group id="Group 39" o:spid="_x0000_s1028" style="position:absolute;left:1314;width:4445;height:3225;rotation:392396fd;flip:x" coordorigin="1314" coordsize="15557,11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">
                <o:lock v:ext="edit" aspectratio="t"/>
                <v:shape id="Freeform 40" o:spid="_x0000_s1029" style="position:absolute;left:9214;top:8924;width:1842;height:3029;visibility:visible;mso-wrap-style:square;v-text-anchor:top" coordsize="49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" path="m45,2v,,-8,36,-8,46c37,59,49,68,49,68,42,69,37,64,30,66,19,68,9,79,,81,,81,16,61,21,52,29,38,30,,30,l45,2xe" fillcolor="#f7941e" stroked="f">
                  <v:path arrowok="t" o:connecttype="custom" o:connectlocs="169117,7479;139052,179493;184150,254282;112745,246803;0,302895;78921,194451;112745,0;169117,7479" o:connectangles="0,0,0,0,0,0,0,0"/>
                </v:shape>
                <v:shape id="Freeform 41" o:spid="_x0000_s1030" style="position:absolute;left:7532;top:8851;width:1645;height:2769;visibility:visible;mso-wrap-style:square;v-text-anchor:top" coordsize="4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" path="m44,3v,,-9,32,-10,42c34,56,44,64,44,64,37,65,33,61,27,61,17,63,8,74,,74,,74,15,56,19,48,28,35,30,,30,l44,3xe" fillcolor="#f7941e" stroked="f">
                  <v:path arrowok="t" o:connecttype="custom" o:connectlocs="164465,11224;127087,168361;164465,239446;100922,228222;0,276860;71019,179585;112135,0;164465,11224" o:connectangles="0,0,0,0,0,0,0,0"/>
                </v:shape>
                <v:shape id="Freeform 42" o:spid="_x0000_s1031" style="position:absolute;left:1314;width:15557;height:10439;visibility:visible;mso-wrap-style:square;v-text-anchor:top" coordsize="415,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" path="m376,239v9,-9,39,-10,18,-20c338,191,303,206,295,191,270,152,152,117,164,85,168,75,162,11,107,4,73,,56,27,50,39,44,50,,61,,61v,,50,10,54,19c61,98,23,186,115,239v70,40,159,23,191,9c323,251,348,260,373,261v18,1,-7,-12,3,-22xe" fillcolor="#60c5ba [3205]" stroked="f">
                  <v:path arrowok="t" o:connecttype="custom" o:connectlocs="1409547,894271;1477025,819437;1105895,714669;614802,318046;401121,14967;187440,145927;0,228245;202435,299338;431111,894271;1147131,927947;1398301,976589;1409547,894271" o:connectangles="0,0,0,0,0,0,0,0,0,0,0,0"/>
                </v:shape>
                <v:shape id="Freeform 43" o:spid="_x0000_s1032" style="position:absolute;left:2996;top:1536;width:12002;height:7626;visibility:visible;mso-wrap-style:square;v-text-anchor:top" coordsize="320,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" path="m320,123c261,180,119,204,57,135,,71,93,,176,66v47,37,144,57,144,57xe" fillcolor="#9fdcd5 [1941]" stroked="f">
                  <v:path arrowok="t" o:connecttype="custom" o:connectlocs="1200150,459824;213777,504685;660083,246735;1200150,459824" o:connectangles="0,0,0,0"/>
                </v:shape>
              </v:group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AD8" w:rsidRDefault="006F1AD8">
      <w:pPr>
        <w:spacing w:after="0" w:line="240" w:lineRule="auto"/>
      </w:pPr>
      <w:r>
        <w:separator/>
      </w:r>
    </w:p>
    <w:p w:rsidR="006F1AD8" w:rsidRDefault="006F1AD8"/>
  </w:footnote>
  <w:footnote w:type="continuationSeparator" w:id="0">
    <w:p w:rsidR="006F1AD8" w:rsidRDefault="006F1AD8">
      <w:pPr>
        <w:spacing w:after="0" w:line="240" w:lineRule="auto"/>
      </w:pPr>
      <w:r>
        <w:continuationSeparator/>
      </w:r>
    </w:p>
    <w:p w:rsidR="006F1AD8" w:rsidRDefault="006F1A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2C3"/>
    <w:rsid w:val="000115CE"/>
    <w:rsid w:val="000828F4"/>
    <w:rsid w:val="000F51EC"/>
    <w:rsid w:val="000F7122"/>
    <w:rsid w:val="001B689C"/>
    <w:rsid w:val="00200635"/>
    <w:rsid w:val="002112C3"/>
    <w:rsid w:val="0038000D"/>
    <w:rsid w:val="00385ACF"/>
    <w:rsid w:val="00477474"/>
    <w:rsid w:val="00480B7F"/>
    <w:rsid w:val="004A1893"/>
    <w:rsid w:val="004C4A44"/>
    <w:rsid w:val="005125BB"/>
    <w:rsid w:val="00537F9C"/>
    <w:rsid w:val="00572222"/>
    <w:rsid w:val="005D3DA6"/>
    <w:rsid w:val="006F1AD8"/>
    <w:rsid w:val="00731ACA"/>
    <w:rsid w:val="00744EA9"/>
    <w:rsid w:val="00752FC4"/>
    <w:rsid w:val="00757E9C"/>
    <w:rsid w:val="007B4C91"/>
    <w:rsid w:val="007D70F7"/>
    <w:rsid w:val="00830C5F"/>
    <w:rsid w:val="00834A33"/>
    <w:rsid w:val="00872AA4"/>
    <w:rsid w:val="00896EE1"/>
    <w:rsid w:val="008C1482"/>
    <w:rsid w:val="008D0AA7"/>
    <w:rsid w:val="00912A0A"/>
    <w:rsid w:val="00A763AE"/>
    <w:rsid w:val="00B63133"/>
    <w:rsid w:val="00BC0F0A"/>
    <w:rsid w:val="00C11980"/>
    <w:rsid w:val="00D04123"/>
    <w:rsid w:val="00DC7840"/>
    <w:rsid w:val="00EB46F3"/>
    <w:rsid w:val="00F71D73"/>
    <w:rsid w:val="00F763B1"/>
    <w:rsid w:val="00FA402E"/>
    <w:rsid w:val="00FB49C2"/>
    <w:rsid w:val="00FC468C"/>
    <w:rsid w:val="00FC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B79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122"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3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me">
    <w:name w:val="Name"/>
    <w:basedOn w:val="Normal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ContactInfo">
    <w:name w:val="Contact Info"/>
    <w:basedOn w:val="Normal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after="4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752FC4"/>
  </w:style>
  <w:style w:type="character" w:customStyle="1" w:styleId="Heading1Char">
    <w:name w:val="Heading 1 Char"/>
    <w:basedOn w:val="DefaultParagraphFont"/>
    <w:link w:val="Heading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CA2C0F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8D0AA7"/>
  </w:style>
  <w:style w:type="character" w:customStyle="1" w:styleId="SignatureChar">
    <w:name w:val="Signature Char"/>
    <w:basedOn w:val="DefaultParagraphFont"/>
    <w:link w:val="Signature"/>
    <w:uiPriority w:val="7"/>
    <w:rsid w:val="008D0AA7"/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phic">
    <w:name w:val="Graphic"/>
    <w:basedOn w:val="Normal"/>
    <w:next w:val="ContactInfo"/>
    <w:uiPriority w:val="2"/>
    <w:qFormat/>
    <w:rsid w:val="00752FC4"/>
    <w:pPr>
      <w:spacing w:after="320"/>
      <w:ind w:right="144"/>
      <w:jc w:val="right"/>
    </w:pPr>
  </w:style>
  <w:style w:type="paragraph" w:customStyle="1" w:styleId="Footer-Continuation">
    <w:name w:val="Footer - Continuation"/>
    <w:basedOn w:val="Normal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ersonal%20letterhead%20templateZZZ\tf02803622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41579DA52840F2B08CF8814DDD1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FD2DB-150C-4A07-AC3A-F18163F855D3}"/>
      </w:docPartPr>
      <w:docPartBody>
        <w:p w:rsidR="00000000" w:rsidRDefault="006010E7">
          <w:pPr>
            <w:pStyle w:val="6541579DA52840F2B08CF8814DDD1425"/>
          </w:pPr>
          <w:r>
            <w:t>Your Name</w:t>
          </w:r>
        </w:p>
      </w:docPartBody>
    </w:docPart>
    <w:docPart>
      <w:docPartPr>
        <w:name w:val="38D2D84A25454ECB8E9C7BE5F2D0B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EB871-9A73-417B-A2C4-6579929C1BAF}"/>
      </w:docPartPr>
      <w:docPartBody>
        <w:p w:rsidR="00000000" w:rsidRDefault="006010E7">
          <w:pPr>
            <w:pStyle w:val="38D2D84A25454ECB8E9C7BE5F2D0B02A"/>
          </w:pPr>
          <w:r w:rsidRPr="00752FC4">
            <w:t>Street Address, City, ST ZIP Code</w:t>
          </w:r>
        </w:p>
      </w:docPartBody>
    </w:docPart>
    <w:docPart>
      <w:docPartPr>
        <w:name w:val="70147AA5472A4842A1F6AEDF69FB5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3FB7C-2B1E-44E1-981E-8C9D72078016}"/>
      </w:docPartPr>
      <w:docPartBody>
        <w:p w:rsidR="00000000" w:rsidRDefault="006010E7">
          <w:pPr>
            <w:pStyle w:val="70147AA5472A4842A1F6AEDF69FB51CC"/>
          </w:pPr>
          <w:r w:rsidRPr="00752FC4">
            <w:t>Telephone</w:t>
          </w:r>
        </w:p>
      </w:docPartBody>
    </w:docPart>
    <w:docPart>
      <w:docPartPr>
        <w:name w:val="BBE7B9E54DB942E1BB3571DA052CF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84EC2-FE79-4335-A6F6-DAFA43EC9E3C}"/>
      </w:docPartPr>
      <w:docPartBody>
        <w:p w:rsidR="00000000" w:rsidRDefault="006010E7">
          <w:pPr>
            <w:pStyle w:val="BBE7B9E54DB942E1BB3571DA052CFFCC"/>
          </w:pPr>
          <w:r w:rsidRPr="00752FC4">
            <w:t>Email</w:t>
          </w:r>
        </w:p>
      </w:docPartBody>
    </w:docPart>
    <w:docPart>
      <w:docPartPr>
        <w:name w:val="45BD9BBF8A57411086A37CC5B0F8D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9A2C-6A36-4F43-B36E-02F23219A178}"/>
      </w:docPartPr>
      <w:docPartBody>
        <w:p w:rsidR="00000000" w:rsidRDefault="006010E7">
          <w:pPr>
            <w:pStyle w:val="45BD9BBF8A57411086A37CC5B0F8DA3A"/>
          </w:pPr>
          <w:r w:rsidRPr="005125BB">
            <w:rPr>
              <w:rStyle w:val="PlaceholderText"/>
              <w:color w:val="323E4F" w:themeColor="text2" w:themeShade="BF"/>
            </w:rPr>
            <w:t>Date</w:t>
          </w:r>
        </w:p>
      </w:docPartBody>
    </w:docPart>
    <w:docPart>
      <w:docPartPr>
        <w:name w:val="94DA59D9EF884835BB3A14A67F8A8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B24E8-74B5-4633-BDCF-764C852307F6}"/>
      </w:docPartPr>
      <w:docPartBody>
        <w:p w:rsidR="00000000" w:rsidRDefault="006010E7">
          <w:pPr>
            <w:pStyle w:val="94DA59D9EF884835BB3A14A67F8A87AB"/>
          </w:pPr>
          <w:r>
            <w:t>Recipient Name</w:t>
          </w:r>
        </w:p>
      </w:docPartBody>
    </w:docPart>
    <w:docPart>
      <w:docPartPr>
        <w:name w:val="71C35607817444C2A3F8BDCFEC86A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60425-74BF-44A9-82E1-0FA2C0E7178E}"/>
      </w:docPartPr>
      <w:docPartBody>
        <w:p w:rsidR="00006C59" w:rsidRDefault="006010E7" w:rsidP="005125BB">
          <w:r>
            <w:t xml:space="preserve">We love the look of this stationery just the way it is. But you can add your own </w:t>
          </w:r>
          <w:r>
            <w:t>personal touch in almost no time.</w:t>
          </w:r>
        </w:p>
        <w:p w:rsidR="00006C59" w:rsidRDefault="006010E7" w:rsidP="005125BB">
          <w:r>
            <w:t>On the Design tab of the ribbon, check out the Themes, Colors, and Fonts galleries to preview different looks from a variety of choices. Then just click to apply the one you like.</w:t>
          </w:r>
        </w:p>
        <w:p w:rsidR="00006C59" w:rsidRDefault="006010E7" w:rsidP="005125BB">
          <w:r>
            <w:t>We’ve also created styles that let you mat</w:t>
          </w:r>
          <w:r>
            <w:t>ch the formatting you see in this letter with just a click. On the Home tab of the ribbon, check out the Styles gallery for all styles used in this letter.</w:t>
          </w:r>
        </w:p>
        <w:p w:rsidR="00000000" w:rsidRDefault="006010E7">
          <w:pPr>
            <w:pStyle w:val="71C35607817444C2A3F8BDCFEC86A7B1"/>
          </w:pPr>
          <w:r>
            <w:t>Find even more easy-to-use tools on the Insert tab, such as to add a hyperlink or insert a comment.</w:t>
          </w:r>
        </w:p>
      </w:docPartBody>
    </w:docPart>
    <w:docPart>
      <w:docPartPr>
        <w:name w:val="99DC88F0D8564EE6A39DE7B3C651C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DFCA1-F515-4AEB-8C79-8BDED506D30F}"/>
      </w:docPartPr>
      <w:docPartBody>
        <w:p w:rsidR="00000000" w:rsidRDefault="006010E7">
          <w:pPr>
            <w:pStyle w:val="99DC88F0D8564EE6A39DE7B3C651C667"/>
          </w:pPr>
          <w:r>
            <w:t>Warm regards,</w:t>
          </w:r>
        </w:p>
      </w:docPartBody>
    </w:docPart>
    <w:docPart>
      <w:docPartPr>
        <w:name w:val="3A2766AC911744979158D3E773915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B1CFD-6A02-4C8A-844F-FE3EB710C74C}"/>
      </w:docPartPr>
      <w:docPartBody>
        <w:p w:rsidR="00000000" w:rsidRDefault="006010E7">
          <w:pPr>
            <w:pStyle w:val="3A2766AC911744979158D3E77391511D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E7"/>
    <w:rsid w:val="0060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41579DA52840F2B08CF8814DDD1425">
    <w:name w:val="6541579DA52840F2B08CF8814DDD1425"/>
  </w:style>
  <w:style w:type="paragraph" w:customStyle="1" w:styleId="38D2D84A25454ECB8E9C7BE5F2D0B02A">
    <w:name w:val="38D2D84A25454ECB8E9C7BE5F2D0B02A"/>
  </w:style>
  <w:style w:type="paragraph" w:customStyle="1" w:styleId="70147AA5472A4842A1F6AEDF69FB51CC">
    <w:name w:val="70147AA5472A4842A1F6AEDF69FB51CC"/>
  </w:style>
  <w:style w:type="paragraph" w:customStyle="1" w:styleId="BBE7B9E54DB942E1BB3571DA052CFFCC">
    <w:name w:val="BBE7B9E54DB942E1BB3571DA052CFFCC"/>
  </w:style>
  <w:style w:type="character" w:styleId="PlaceholderText">
    <w:name w:val="Placeholder Text"/>
    <w:basedOn w:val="DefaultParagraphFont"/>
    <w:uiPriority w:val="99"/>
    <w:semiHidden/>
    <w:rPr>
      <w:color w:val="2F5496" w:themeColor="accent5" w:themeShade="BF"/>
      <w:sz w:val="22"/>
    </w:rPr>
  </w:style>
  <w:style w:type="paragraph" w:customStyle="1" w:styleId="45BD9BBF8A57411086A37CC5B0F8DA3A">
    <w:name w:val="45BD9BBF8A57411086A37CC5B0F8DA3A"/>
  </w:style>
  <w:style w:type="paragraph" w:customStyle="1" w:styleId="94DA59D9EF884835BB3A14A67F8A87AB">
    <w:name w:val="94DA59D9EF884835BB3A14A67F8A87AB"/>
  </w:style>
  <w:style w:type="paragraph" w:customStyle="1" w:styleId="71C35607817444C2A3F8BDCFEC86A7B1">
    <w:name w:val="71C35607817444C2A3F8BDCFEC86A7B1"/>
  </w:style>
  <w:style w:type="paragraph" w:customStyle="1" w:styleId="99DC88F0D8564EE6A39DE7B3C651C667">
    <w:name w:val="99DC88F0D8564EE6A39DE7B3C651C667"/>
  </w:style>
  <w:style w:type="paragraph" w:customStyle="1" w:styleId="3A2766AC911744979158D3E77391511D">
    <w:name w:val="3A2766AC911744979158D3E7739151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2B971E-947E-4ADF-B26C-E8853C370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2C20D-51FC-4930-9898-055FC3A1E1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B6BE38FB-EC05-4212-B7EC-321D234590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tf02803622_win32</Template>
  <TotalTime>0</TotalTime>
  <Pages>1</Pages>
  <Words>108</Words>
  <Characters>618</Characters>
  <Application>Microsoft Office Word</Application>
  <DocSecurity>0</DocSecurity>
  <Lines>5</Lines>
  <Paragraphs>1</Paragraphs>
  <ScaleCrop>false</ScaleCrop>
  <Manager/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2022-02-25T13:05:00Z</dcterms:created>
  <dcterms:modified xsi:type="dcterms:W3CDTF">2022-02-25T13:08:00Z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